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495471" w:rsidRPr="00495471" w:rsidRDefault="00ED1E0D" w:rsidP="00495471">
      <w:pPr>
        <w:pStyle w:val="ac"/>
      </w:pPr>
      <w:r w:rsidRPr="00495471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FEA">
        <w:t>Рекламный те</w:t>
      </w:r>
      <w:proofErr w:type="gramStart"/>
      <w:r w:rsidR="00157FEA">
        <w:t>кст пр</w:t>
      </w:r>
      <w:proofErr w:type="gramEnd"/>
      <w:r w:rsidR="00157FEA">
        <w:t>о ведущего праздников</w:t>
      </w:r>
    </w:p>
    <w:p w:rsidR="00157FEA" w:rsidRDefault="00157FEA" w:rsidP="00157FEA">
      <w:pPr>
        <w:spacing w:after="0" w:line="240" w:lineRule="auto"/>
        <w:ind w:firstLine="709"/>
        <w:jc w:val="both"/>
      </w:pPr>
      <w:r>
        <w:t xml:space="preserve">Хотите превратить свадьбу, юбилей, корпоративное мероприятие в фейерверк смеха, удовольствия и наслаждения? Тогда вам нужен такой опытный ведущий, как я! Мне присуще тонкое чувство юмора, живость, </w:t>
      </w:r>
      <w:proofErr w:type="spellStart"/>
      <w:r>
        <w:t>креативность</w:t>
      </w:r>
      <w:proofErr w:type="spellEnd"/>
      <w:r>
        <w:t xml:space="preserve">. Я использую эти качества, чтобы </w:t>
      </w:r>
      <w:r w:rsidRPr="00435942">
        <w:t>изгнать даже намек скуки</w:t>
      </w:r>
      <w:r>
        <w:t xml:space="preserve"> с вашего праздника и наполнить его аурой счастья, дождем шуток, вихрем веселья. </w:t>
      </w:r>
    </w:p>
    <w:p w:rsidR="00157FEA" w:rsidRPr="00157FEA" w:rsidRDefault="00157FEA" w:rsidP="00157FEA">
      <w:pPr>
        <w:pStyle w:val="a0"/>
      </w:pPr>
    </w:p>
    <w:p w:rsidR="00157FEA" w:rsidRDefault="00157FEA" w:rsidP="00157FEA">
      <w:pPr>
        <w:spacing w:after="0" w:line="240" w:lineRule="auto"/>
        <w:ind w:firstLine="709"/>
        <w:jc w:val="both"/>
      </w:pPr>
      <w:r>
        <w:t xml:space="preserve">Мой опыт профессионального киноактера и участника </w:t>
      </w:r>
      <w:proofErr w:type="spellStart"/>
      <w:r>
        <w:t>КВНов</w:t>
      </w:r>
      <w:proofErr w:type="spellEnd"/>
      <w:r>
        <w:t xml:space="preserve">  оценили клиенты, приглашавшие меня в качестве ведущего на значимые события, происходившие в </w:t>
      </w:r>
      <w:r w:rsidRPr="00F97AB4">
        <w:t xml:space="preserve">Турции и </w:t>
      </w:r>
      <w:proofErr w:type="spellStart"/>
      <w:r w:rsidRPr="00F97AB4">
        <w:t>Доминикане</w:t>
      </w:r>
      <w:proofErr w:type="spellEnd"/>
      <w:r w:rsidRPr="00F97AB4">
        <w:t>, Мексике и Италии, Греции и России.</w:t>
      </w:r>
      <w:r>
        <w:t xml:space="preserve"> </w:t>
      </w:r>
    </w:p>
    <w:p w:rsidR="00157FEA" w:rsidRPr="00157FEA" w:rsidRDefault="00157FEA" w:rsidP="00157FEA">
      <w:pPr>
        <w:pStyle w:val="a0"/>
      </w:pPr>
    </w:p>
    <w:p w:rsidR="00157FEA" w:rsidRDefault="00157FEA" w:rsidP="00157FEA">
      <w:pPr>
        <w:spacing w:after="0" w:line="240" w:lineRule="auto"/>
        <w:ind w:firstLine="709"/>
        <w:jc w:val="both"/>
      </w:pPr>
      <w:r>
        <w:t xml:space="preserve">Я готов и ваш праздник преобразить в веселый, увлекательный фильм. Главные роли в нем сыграете вы сами и приглашенные друзья. Итак, вы готовы? Звоните! </w:t>
      </w:r>
    </w:p>
    <w:p w:rsidR="00EC4115" w:rsidRPr="00EC4115" w:rsidRDefault="00EC4115" w:rsidP="00157FEA">
      <w:pPr>
        <w:ind w:firstLine="708"/>
        <w:jc w:val="both"/>
        <w:rPr>
          <w:rFonts w:asciiTheme="minorHAnsi" w:hAnsiTheme="minorHAnsi"/>
          <w:szCs w:val="24"/>
        </w:rPr>
      </w:pPr>
    </w:p>
    <w:sectPr w:rsidR="00EC4115" w:rsidRPr="00EC4115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C09" w:rsidRPr="00ED1E0D" w:rsidRDefault="00486C09" w:rsidP="00ED1E0D">
      <w:pPr>
        <w:spacing w:after="0" w:line="240" w:lineRule="auto"/>
      </w:pPr>
      <w:r>
        <w:separator/>
      </w:r>
    </w:p>
  </w:endnote>
  <w:endnote w:type="continuationSeparator" w:id="0">
    <w:p w:rsidR="00486C09" w:rsidRPr="00ED1E0D" w:rsidRDefault="00486C09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C09" w:rsidRPr="00ED1E0D" w:rsidRDefault="00486C09" w:rsidP="00ED1E0D">
      <w:pPr>
        <w:spacing w:after="0" w:line="240" w:lineRule="auto"/>
      </w:pPr>
      <w:r>
        <w:separator/>
      </w:r>
    </w:p>
  </w:footnote>
  <w:footnote w:type="continuationSeparator" w:id="0">
    <w:p w:rsidR="00486C09" w:rsidRPr="00ED1E0D" w:rsidRDefault="00486C09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31746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008B3"/>
    <w:rsid w:val="00046165"/>
    <w:rsid w:val="0005531B"/>
    <w:rsid w:val="0008369F"/>
    <w:rsid w:val="000B17C8"/>
    <w:rsid w:val="000E137E"/>
    <w:rsid w:val="001030AF"/>
    <w:rsid w:val="0015256D"/>
    <w:rsid w:val="0015583D"/>
    <w:rsid w:val="00157FEA"/>
    <w:rsid w:val="001A6467"/>
    <w:rsid w:val="0023023B"/>
    <w:rsid w:val="00251EC4"/>
    <w:rsid w:val="00262A22"/>
    <w:rsid w:val="002C2901"/>
    <w:rsid w:val="002C3CAD"/>
    <w:rsid w:val="002D1FC1"/>
    <w:rsid w:val="002F7F4B"/>
    <w:rsid w:val="00335534"/>
    <w:rsid w:val="003B78DA"/>
    <w:rsid w:val="003C0F92"/>
    <w:rsid w:val="003E07E7"/>
    <w:rsid w:val="003E0D36"/>
    <w:rsid w:val="00486C09"/>
    <w:rsid w:val="00495471"/>
    <w:rsid w:val="004E4829"/>
    <w:rsid w:val="005060D5"/>
    <w:rsid w:val="00556C4C"/>
    <w:rsid w:val="005628BC"/>
    <w:rsid w:val="005A4C4D"/>
    <w:rsid w:val="005F249F"/>
    <w:rsid w:val="00612B18"/>
    <w:rsid w:val="00633F3E"/>
    <w:rsid w:val="00643D8A"/>
    <w:rsid w:val="006535F7"/>
    <w:rsid w:val="00661948"/>
    <w:rsid w:val="0067256C"/>
    <w:rsid w:val="00676AB1"/>
    <w:rsid w:val="0068035E"/>
    <w:rsid w:val="0069135F"/>
    <w:rsid w:val="006C3C78"/>
    <w:rsid w:val="006F73C8"/>
    <w:rsid w:val="00705531"/>
    <w:rsid w:val="00720F26"/>
    <w:rsid w:val="00764665"/>
    <w:rsid w:val="007D5045"/>
    <w:rsid w:val="007D6475"/>
    <w:rsid w:val="007E4462"/>
    <w:rsid w:val="00811B90"/>
    <w:rsid w:val="008633D9"/>
    <w:rsid w:val="008754F1"/>
    <w:rsid w:val="008B3127"/>
    <w:rsid w:val="008B4D50"/>
    <w:rsid w:val="008B790D"/>
    <w:rsid w:val="008D7CD5"/>
    <w:rsid w:val="008E22EC"/>
    <w:rsid w:val="008E69E8"/>
    <w:rsid w:val="009144D5"/>
    <w:rsid w:val="00974432"/>
    <w:rsid w:val="00975231"/>
    <w:rsid w:val="00987389"/>
    <w:rsid w:val="009B2D30"/>
    <w:rsid w:val="009C7293"/>
    <w:rsid w:val="00A54AAD"/>
    <w:rsid w:val="00A55561"/>
    <w:rsid w:val="00AD5127"/>
    <w:rsid w:val="00B0656D"/>
    <w:rsid w:val="00B107B2"/>
    <w:rsid w:val="00B25A00"/>
    <w:rsid w:val="00B424EC"/>
    <w:rsid w:val="00B74D60"/>
    <w:rsid w:val="00BE0ED5"/>
    <w:rsid w:val="00C3623C"/>
    <w:rsid w:val="00C63D6C"/>
    <w:rsid w:val="00CA1022"/>
    <w:rsid w:val="00CE0618"/>
    <w:rsid w:val="00D40F3F"/>
    <w:rsid w:val="00DD3AAD"/>
    <w:rsid w:val="00E06EA1"/>
    <w:rsid w:val="00E1075C"/>
    <w:rsid w:val="00E67B59"/>
    <w:rsid w:val="00E76500"/>
    <w:rsid w:val="00E85D5C"/>
    <w:rsid w:val="00EC4115"/>
    <w:rsid w:val="00ED1E0D"/>
    <w:rsid w:val="00EE77A6"/>
    <w:rsid w:val="00EF5712"/>
    <w:rsid w:val="00F206A1"/>
    <w:rsid w:val="00F37960"/>
    <w:rsid w:val="00F66B8D"/>
    <w:rsid w:val="00FA3497"/>
    <w:rsid w:val="00FC2DDA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24EC"/>
    <w:rPr>
      <w:rFonts w:ascii="Calibri" w:eastAsia="Calibri" w:hAnsi="Calibri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E1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"/>
    <w:next w:val="a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">
    <w:name w:val="Subtitle"/>
    <w:basedOn w:val="a"/>
    <w:next w:val="a"/>
    <w:link w:val="af0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8B3127"/>
    <w:rPr>
      <w:i/>
      <w:iCs/>
      <w:color w:val="000000" w:themeColor="text1"/>
    </w:rPr>
  </w:style>
  <w:style w:type="paragraph" w:customStyle="1" w:styleId="11">
    <w:name w:val="Пд1"/>
    <w:basedOn w:val="2"/>
    <w:link w:val="12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2">
    <w:name w:val="Пд1 Знак"/>
    <w:basedOn w:val="20"/>
    <w:link w:val="11"/>
    <w:rsid w:val="0005531B"/>
    <w:rPr>
      <w:iCs/>
      <w:color w:val="3E362F"/>
      <w:sz w:val="32"/>
      <w:szCs w:val="32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character" w:styleId="af2">
    <w:name w:val="Hyperlink"/>
    <w:uiPriority w:val="99"/>
    <w:rsid w:val="005F249F"/>
    <w:rPr>
      <w:color w:val="0000FF"/>
      <w:u w:val="single"/>
    </w:rPr>
  </w:style>
  <w:style w:type="paragraph" w:customStyle="1" w:styleId="a0">
    <w:name w:val="ОСН"/>
    <w:basedOn w:val="a"/>
    <w:link w:val="af3"/>
    <w:qFormat/>
    <w:rsid w:val="005F249F"/>
    <w:rPr>
      <w:szCs w:val="24"/>
    </w:rPr>
  </w:style>
  <w:style w:type="character" w:customStyle="1" w:styleId="af3">
    <w:name w:val="ОСН Знак"/>
    <w:basedOn w:val="a1"/>
    <w:link w:val="a0"/>
    <w:rsid w:val="005F249F"/>
    <w:rPr>
      <w:rFonts w:ascii="Calibri" w:eastAsia="Calibri" w:hAnsi="Calibri" w:cs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D40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uk-UA" w:eastAsia="uk-UA"/>
    </w:rPr>
  </w:style>
  <w:style w:type="character" w:customStyle="1" w:styleId="10">
    <w:name w:val="Заголовок 1 Знак"/>
    <w:basedOn w:val="a1"/>
    <w:link w:val="1"/>
    <w:uiPriority w:val="9"/>
    <w:rsid w:val="000E137E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af5">
    <w:name w:val="Title"/>
    <w:basedOn w:val="a"/>
    <w:next w:val="a"/>
    <w:link w:val="af6"/>
    <w:uiPriority w:val="10"/>
    <w:qFormat/>
    <w:rsid w:val="00BE0E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1"/>
    <w:link w:val="af5"/>
    <w:uiPriority w:val="10"/>
    <w:rsid w:val="00BE0E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TML">
    <w:name w:val="HTML Preformatted"/>
    <w:basedOn w:val="a"/>
    <w:link w:val="HTML0"/>
    <w:uiPriority w:val="99"/>
    <w:unhideWhenUsed/>
    <w:rsid w:val="00000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0008B3"/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2"/>
    <w:uiPriority w:val="59"/>
    <w:rsid w:val="00764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x-list-message">
    <w:name w:val="box-list-message"/>
    <w:basedOn w:val="a1"/>
    <w:rsid w:val="00B06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A6167-9207-4413-AE68-D2202405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2014-10-13T13:25:00Z</dcterms:created>
  <dcterms:modified xsi:type="dcterms:W3CDTF">2014-10-13T13:25:00Z</dcterms:modified>
</cp:coreProperties>
</file>